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93" w:type="dxa"/>
        <w:tblInd w:w="-142" w:type="dxa"/>
        <w:tblLook w:val="0600" w:firstRow="0" w:lastRow="0" w:firstColumn="0" w:lastColumn="0" w:noHBand="1" w:noVBand="1"/>
      </w:tblPr>
      <w:tblGrid>
        <w:gridCol w:w="11204"/>
        <w:gridCol w:w="289"/>
      </w:tblGrid>
      <w:tr w:rsidR="00E3286D" w:rsidRPr="00FF3323" w:rsidTr="009367B8">
        <w:trPr>
          <w:trHeight w:val="1728"/>
        </w:trPr>
        <w:tc>
          <w:tcPr>
            <w:tcW w:w="11204" w:type="dxa"/>
            <w:vAlign w:val="center"/>
          </w:tcPr>
          <w:p w:rsidR="00E3286D" w:rsidRPr="00715644" w:rsidRDefault="009367B8" w:rsidP="00FE13B0">
            <w:pPr>
              <w:pStyle w:val="Titre"/>
              <w:ind w:right="-1382"/>
              <w:rPr>
                <w:color w:val="auto"/>
                <w:sz w:val="24"/>
              </w:rPr>
            </w:pPr>
            <w:r w:rsidRPr="00715644">
              <w:rPr>
                <w:color w:val="auto"/>
                <w:sz w:val="24"/>
              </w:rPr>
              <w:t xml:space="preserve"> </w:t>
            </w:r>
            <w:r w:rsidR="00FE13B0" w:rsidRPr="00715644">
              <w:rPr>
                <w:color w:val="auto"/>
                <w:sz w:val="24"/>
              </w:rPr>
              <w:t>NOUVEAU</w:t>
            </w:r>
          </w:p>
          <w:p w:rsidR="00FE13B0" w:rsidRPr="00715644" w:rsidRDefault="00FE13B0" w:rsidP="00FE13B0">
            <w:pPr>
              <w:ind w:right="-1382"/>
              <w:rPr>
                <w:b/>
              </w:rPr>
            </w:pPr>
            <w:r w:rsidRPr="00715644">
              <w:rPr>
                <w:b/>
                <w:sz w:val="20"/>
              </w:rPr>
              <w:t>A compter du 1</w:t>
            </w:r>
            <w:r w:rsidRPr="00715644">
              <w:rPr>
                <w:b/>
                <w:sz w:val="20"/>
                <w:vertAlign w:val="superscript"/>
              </w:rPr>
              <w:t>er</w:t>
            </w:r>
            <w:r w:rsidRPr="00715644">
              <w:rPr>
                <w:b/>
                <w:sz w:val="20"/>
              </w:rPr>
              <w:t xml:space="preserve"> janvier 2020 et conformément à la loi, 100 000 entrepreneurs est habilité</w:t>
            </w:r>
            <w:r w:rsidR="00B2573D" w:rsidRPr="00715644">
              <w:rPr>
                <w:b/>
                <w:sz w:val="20"/>
              </w:rPr>
              <w:t>e</w:t>
            </w:r>
            <w:r w:rsidRPr="00715644">
              <w:rPr>
                <w:b/>
                <w:sz w:val="20"/>
              </w:rPr>
              <w:t xml:space="preserve"> à recevoir 30% du solde de 13% de la </w:t>
            </w:r>
            <w:r w:rsidR="00B2573D" w:rsidRPr="00715644">
              <w:rPr>
                <w:b/>
                <w:sz w:val="20"/>
              </w:rPr>
              <w:t xml:space="preserve">           </w:t>
            </w:r>
            <w:r w:rsidRPr="00715644">
              <w:rPr>
                <w:b/>
                <w:sz w:val="20"/>
              </w:rPr>
              <w:t xml:space="preserve">taxe </w:t>
            </w:r>
            <w:r w:rsidR="00B2573D" w:rsidRPr="00715644">
              <w:rPr>
                <w:b/>
                <w:sz w:val="20"/>
              </w:rPr>
              <w:t xml:space="preserve">la taxe </w:t>
            </w:r>
            <w:r w:rsidRPr="00715644">
              <w:rPr>
                <w:b/>
                <w:sz w:val="20"/>
              </w:rPr>
              <w:t>d’apprentissage</w:t>
            </w:r>
            <w:r w:rsidR="00B2573D" w:rsidRPr="00715644">
              <w:rPr>
                <w:b/>
                <w:sz w:val="20"/>
              </w:rPr>
              <w:t>.</w:t>
            </w:r>
          </w:p>
        </w:tc>
        <w:tc>
          <w:tcPr>
            <w:tcW w:w="289" w:type="dxa"/>
            <w:vAlign w:val="center"/>
          </w:tcPr>
          <w:p w:rsidR="00E3286D" w:rsidRPr="00FF3323" w:rsidRDefault="00E3286D" w:rsidP="00E3286D">
            <w:pPr>
              <w:spacing w:after="0"/>
              <w:jc w:val="right"/>
            </w:pPr>
          </w:p>
        </w:tc>
      </w:tr>
    </w:tbl>
    <w:p w:rsidR="00FD35A6" w:rsidRPr="00FF3323" w:rsidRDefault="009367B8" w:rsidP="00FD35A6">
      <w:pPr>
        <w:pStyle w:val="Titre1"/>
      </w:pPr>
      <w:r w:rsidRPr="00C1624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-826770</wp:posOffset>
                </wp:positionV>
                <wp:extent cx="838200" cy="228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C69302" id="Rectangle 7" o:spid="_x0000_s1026" style="position:absolute;margin-left:-1.05pt;margin-top:-65.1pt;width:66pt;height:18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" fillcolor="#d8d8d8 [2732]" stroked="f" strokeweight="1pt"/>
            </w:pict>
          </mc:Fallback>
        </mc:AlternateContent>
      </w:r>
      <w:r w:rsidR="007D4B11" w:rsidRPr="00C16242">
        <w:t>VOTRE ENTREPRISE</w:t>
      </w:r>
      <w:r w:rsidR="007D4B11">
        <w:t xml:space="preserve">        </w:t>
      </w:r>
      <w:r w:rsidR="00C16242">
        <w:t xml:space="preserve">                             </w:t>
      </w:r>
      <w:r w:rsidR="007D4B11">
        <w:t xml:space="preserve">VOTRE CABINET COMPTABLE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2227"/>
        <w:gridCol w:w="2266"/>
        <w:gridCol w:w="1166"/>
        <w:gridCol w:w="2694"/>
        <w:gridCol w:w="2385"/>
      </w:tblGrid>
      <w:tr w:rsidR="00242AA9" w:rsidRPr="00FF3323" w:rsidTr="00F66993">
        <w:trPr>
          <w:trHeight w:val="113"/>
        </w:trPr>
        <w:tc>
          <w:tcPr>
            <w:tcW w:w="2227" w:type="dxa"/>
          </w:tcPr>
          <w:p w:rsidR="00242AA9" w:rsidRPr="00FF3323" w:rsidRDefault="00242AA9" w:rsidP="00242AA9">
            <w:pPr>
              <w:pStyle w:val="tiquettes"/>
            </w:pPr>
            <w:r>
              <w:t>Nom de l’entreprise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5B098F" w:rsidRDefault="00242AA9" w:rsidP="00242AA9">
            <w:pPr>
              <w:rPr>
                <w:i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5B098F" w:rsidRDefault="00242AA9" w:rsidP="00242AA9">
            <w:pPr>
              <w:rPr>
                <w:i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Pr="00FF3323" w:rsidRDefault="00242AA9" w:rsidP="00242AA9">
            <w:pPr>
              <w:pStyle w:val="tiquettes"/>
            </w:pPr>
            <w:r>
              <w:t>Numéro SIRET</w:t>
            </w:r>
          </w:p>
        </w:tc>
        <w:tc>
          <w:tcPr>
            <w:tcW w:w="2385" w:type="dxa"/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F66993">
        <w:tc>
          <w:tcPr>
            <w:tcW w:w="2227" w:type="dxa"/>
          </w:tcPr>
          <w:p w:rsidR="00242AA9" w:rsidRPr="00FF3323" w:rsidRDefault="00242AA9" w:rsidP="00242AA9">
            <w:pPr>
              <w:pStyle w:val="tiquettes"/>
            </w:pPr>
            <w:r>
              <w:t>Adresse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FF3323" w:rsidRDefault="00242AA9" w:rsidP="00242AA9"/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Pr="00FF3323" w:rsidRDefault="00242AA9" w:rsidP="00242AA9">
            <w:pPr>
              <w:pStyle w:val="tiquettes"/>
            </w:pPr>
            <w:r>
              <w:t>Raison sociale</w:t>
            </w:r>
          </w:p>
        </w:tc>
        <w:tc>
          <w:tcPr>
            <w:tcW w:w="2385" w:type="dxa"/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F66993">
        <w:tc>
          <w:tcPr>
            <w:tcW w:w="2227" w:type="dxa"/>
          </w:tcPr>
          <w:p w:rsidR="00242AA9" w:rsidRPr="00FF3323" w:rsidRDefault="00242AA9" w:rsidP="00242AA9">
            <w:pPr>
              <w:pStyle w:val="tiquettes"/>
            </w:pPr>
            <w:r>
              <w:t>Numéro SIRET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B93C92" w:rsidRDefault="00242AA9" w:rsidP="00242AA9">
            <w:pPr>
              <w:rPr>
                <w:highlight w:val="lightGray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Pr="00FF3323" w:rsidRDefault="00242AA9" w:rsidP="00242AA9">
            <w:pPr>
              <w:pStyle w:val="tiquettes"/>
            </w:pPr>
            <w:r>
              <w:t>Adresse</w:t>
            </w:r>
          </w:p>
        </w:tc>
        <w:tc>
          <w:tcPr>
            <w:tcW w:w="2385" w:type="dxa"/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F66993">
        <w:tc>
          <w:tcPr>
            <w:tcW w:w="2227" w:type="dxa"/>
          </w:tcPr>
          <w:p w:rsidR="00242AA9" w:rsidRPr="00FF3323" w:rsidRDefault="00242AA9" w:rsidP="00242AA9">
            <w:pPr>
              <w:pStyle w:val="tiquettes"/>
            </w:pPr>
            <w:r>
              <w:t>Nom du responsable Taxe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FF3323" w:rsidRDefault="00242AA9" w:rsidP="00242AA9"/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Default="00242AA9" w:rsidP="00242AA9">
            <w:pPr>
              <w:pStyle w:val="tiquettes"/>
            </w:pPr>
            <w:r>
              <w:t>Contact</w:t>
            </w:r>
          </w:p>
        </w:tc>
        <w:tc>
          <w:tcPr>
            <w:tcW w:w="2385" w:type="dxa"/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F66993">
        <w:tc>
          <w:tcPr>
            <w:tcW w:w="2227" w:type="dxa"/>
          </w:tcPr>
          <w:p w:rsidR="00242AA9" w:rsidRPr="00FF3323" w:rsidRDefault="00242AA9" w:rsidP="00242AA9">
            <w:pPr>
              <w:pStyle w:val="tiquettes"/>
            </w:pPr>
            <w:r>
              <w:t>Courriel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FF3323" w:rsidRDefault="00242AA9" w:rsidP="00242AA9"/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Default="00242AA9" w:rsidP="00242AA9">
            <w:pPr>
              <w:pStyle w:val="tiquettes"/>
            </w:pPr>
            <w:r>
              <w:t>Courriel</w:t>
            </w:r>
          </w:p>
        </w:tc>
        <w:tc>
          <w:tcPr>
            <w:tcW w:w="2385" w:type="dxa"/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8D24CF">
        <w:tc>
          <w:tcPr>
            <w:tcW w:w="2227" w:type="dxa"/>
          </w:tcPr>
          <w:p w:rsidR="00242AA9" w:rsidRDefault="00242AA9" w:rsidP="00242AA9">
            <w:pPr>
              <w:pStyle w:val="tiquettes"/>
            </w:pPr>
            <w:r>
              <w:t>Téléphone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AA9" w:rsidRPr="00FF3323" w:rsidRDefault="00242AA9" w:rsidP="00242AA9"/>
        </w:tc>
        <w:tc>
          <w:tcPr>
            <w:tcW w:w="2694" w:type="dxa"/>
            <w:tcBorders>
              <w:left w:val="single" w:sz="4" w:space="0" w:color="auto"/>
            </w:tcBorders>
          </w:tcPr>
          <w:p w:rsidR="00242AA9" w:rsidRDefault="00242AA9" w:rsidP="00242AA9">
            <w:pPr>
              <w:pStyle w:val="tiquettes"/>
            </w:pPr>
            <w:r>
              <w:t>Téléphone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 w:themeFill="background1"/>
          </w:tcPr>
          <w:p w:rsidR="00242AA9" w:rsidRPr="00FF3323" w:rsidRDefault="00242AA9" w:rsidP="00242AA9"/>
        </w:tc>
      </w:tr>
      <w:tr w:rsidR="00242AA9" w:rsidRPr="00FF3323" w:rsidTr="008D24CF">
        <w:trPr>
          <w:trHeight w:val="56"/>
        </w:trPr>
        <w:tc>
          <w:tcPr>
            <w:tcW w:w="2227" w:type="dxa"/>
          </w:tcPr>
          <w:p w:rsidR="00242AA9" w:rsidRDefault="00242AA9" w:rsidP="00242AA9">
            <w:pPr>
              <w:pStyle w:val="tiquettes"/>
            </w:pPr>
            <w:r>
              <w:t>Nom de la personne à remercier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  <w:tc>
          <w:tcPr>
            <w:tcW w:w="23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</w:tr>
      <w:tr w:rsidR="00242AA9" w:rsidRPr="00FF3323" w:rsidTr="00A769B2">
        <w:tc>
          <w:tcPr>
            <w:tcW w:w="2227" w:type="dxa"/>
          </w:tcPr>
          <w:p w:rsidR="00242AA9" w:rsidRDefault="00242AA9" w:rsidP="00242AA9">
            <w:pPr>
              <w:pStyle w:val="tiquettes"/>
            </w:pPr>
            <w:r>
              <w:t>Montant versé</w:t>
            </w:r>
          </w:p>
        </w:tc>
        <w:tc>
          <w:tcPr>
            <w:tcW w:w="22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42AA9" w:rsidRPr="00FF3323" w:rsidRDefault="00242AA9" w:rsidP="00242AA9"/>
        </w:tc>
        <w:tc>
          <w:tcPr>
            <w:tcW w:w="11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2AA9" w:rsidRPr="00A769B2" w:rsidRDefault="00242AA9" w:rsidP="00242AA9">
            <w:pPr>
              <w:rPr>
                <w:color w:val="FFFFFF" w:themeColor="background1"/>
              </w:rPr>
            </w:pPr>
          </w:p>
        </w:tc>
      </w:tr>
    </w:tbl>
    <w:p w:rsidR="007D4B11" w:rsidRPr="00FF3323" w:rsidRDefault="007D4B11" w:rsidP="007D4B11">
      <w:pPr>
        <w:pStyle w:val="Titre1"/>
      </w:pPr>
      <w:r>
        <w:t xml:space="preserve">CALCUL DE LA TAXE D’APPRENTISSAGE 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4673"/>
        <w:gridCol w:w="425"/>
        <w:gridCol w:w="2552"/>
        <w:gridCol w:w="1960"/>
      </w:tblGrid>
      <w:tr w:rsidR="00675C7A" w:rsidRPr="00FF3323" w:rsidTr="00545141">
        <w:trPr>
          <w:trHeight w:val="43"/>
        </w:trPr>
        <w:tc>
          <w:tcPr>
            <w:tcW w:w="4673" w:type="dxa"/>
          </w:tcPr>
          <w:p w:rsidR="00675C7A" w:rsidRPr="00FF3323" w:rsidRDefault="00675C7A" w:rsidP="002809C7">
            <w:pPr>
              <w:pStyle w:val="tiquettes"/>
            </w:pPr>
            <w:r w:rsidRPr="009367B8">
              <w:rPr>
                <w:b/>
                <w:noProof/>
                <w:highlight w:val="lightGray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1515110</wp:posOffset>
                      </wp:positionH>
                      <wp:positionV relativeFrom="paragraph">
                        <wp:posOffset>13335</wp:posOffset>
                      </wp:positionV>
                      <wp:extent cx="1104900" cy="257175"/>
                      <wp:effectExtent l="0" t="0" r="0" b="952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B219E" id="Rectangle 1" o:spid="_x0000_s1026" style="position:absolute;margin-left:119.3pt;margin-top:1.05pt;width:87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" fillcolor="white [3212]" stroked="f" strokeweight="1pt"/>
                  </w:pict>
                </mc:Fallback>
              </mc:AlternateContent>
            </w:r>
            <w:r w:rsidRPr="009367B8">
              <w:rPr>
                <w:b/>
                <w:highlight w:val="lightGray"/>
              </w:rPr>
              <w:t>1</w:t>
            </w:r>
            <w:r w:rsidRPr="009367B8">
              <w:rPr>
                <w:b/>
              </w:rPr>
              <w:t>.</w:t>
            </w:r>
            <w:r w:rsidR="00001510">
              <w:t>EFFECTIFS AU 31/12/2020</w:t>
            </w:r>
            <w:r>
              <w:t xml:space="preserve">  </w:t>
            </w:r>
          </w:p>
        </w:tc>
        <w:tc>
          <w:tcPr>
            <w:tcW w:w="2977" w:type="dxa"/>
            <w:gridSpan w:val="2"/>
          </w:tcPr>
          <w:p w:rsidR="00675C7A" w:rsidRPr="00FF3323" w:rsidRDefault="00001510" w:rsidP="00153F21">
            <w:pPr>
              <w:pStyle w:val="tiquettes"/>
            </w:pPr>
            <w:r>
              <w:rPr>
                <w:sz w:val="14"/>
              </w:rPr>
              <w:t>Selon DADS NADS au 31/12/2020</w:t>
            </w:r>
            <w:r w:rsidR="00675C7A" w:rsidRPr="007A0321">
              <w:rPr>
                <w:sz w:val="14"/>
              </w:rPr>
              <w:t xml:space="preserve"> </w:t>
            </w:r>
            <w:r w:rsidR="00675C7A">
              <w:t>MASSE SALARIALE</w:t>
            </w:r>
          </w:p>
        </w:tc>
        <w:tc>
          <w:tcPr>
            <w:tcW w:w="1960" w:type="dxa"/>
            <w:shd w:val="clear" w:color="auto" w:fill="FFFFFF" w:themeFill="background1"/>
          </w:tcPr>
          <w:p w:rsidR="00675C7A" w:rsidRPr="00FF3323" w:rsidRDefault="00675C7A" w:rsidP="00153F21">
            <w:r>
              <w:t xml:space="preserve">                   </w:t>
            </w:r>
            <w:r w:rsidR="009A27CF">
              <w:t xml:space="preserve">        </w:t>
            </w:r>
            <w:r>
              <w:t xml:space="preserve">  €</w:t>
            </w:r>
          </w:p>
        </w:tc>
      </w:tr>
      <w:tr w:rsidR="00675C7A" w:rsidRPr="00FF3323" w:rsidTr="00545141">
        <w:tc>
          <w:tcPr>
            <w:tcW w:w="4673" w:type="dxa"/>
          </w:tcPr>
          <w:p w:rsidR="00675C7A" w:rsidRPr="00FF3323" w:rsidRDefault="00675C7A" w:rsidP="003870C9">
            <w:pPr>
              <w:pStyle w:val="tiquettes"/>
              <w:ind w:right="-2240"/>
            </w:pPr>
            <w:r w:rsidRPr="009367B8">
              <w:rPr>
                <w:b/>
                <w:highlight w:val="lightGray"/>
              </w:rPr>
              <w:t>2</w:t>
            </w:r>
            <w:r w:rsidRPr="009367B8">
              <w:rPr>
                <w:b/>
              </w:rPr>
              <w:t>.</w:t>
            </w:r>
            <w:r>
              <w:t xml:space="preserve"> CALCUL DE LA </w:t>
            </w:r>
            <w:r w:rsidRPr="00675C7A">
              <w:rPr>
                <w:b/>
              </w:rPr>
              <w:t>TAXE BRUTE</w:t>
            </w:r>
            <w:r>
              <w:t xml:space="preserve"> D’APPRENTISSAGE</w:t>
            </w:r>
          </w:p>
        </w:tc>
        <w:tc>
          <w:tcPr>
            <w:tcW w:w="2977" w:type="dxa"/>
            <w:gridSpan w:val="2"/>
          </w:tcPr>
          <w:p w:rsidR="00675C7A" w:rsidRPr="00FF3323" w:rsidRDefault="00545141" w:rsidP="002809C7">
            <w:pPr>
              <w:pStyle w:val="tiquettes"/>
            </w:pPr>
            <w:r>
              <w:t xml:space="preserve">              </w:t>
            </w:r>
            <w:r w:rsidR="00675C7A">
              <w:t>MASSE SALARIALE x 0,68 %</w:t>
            </w:r>
          </w:p>
        </w:tc>
        <w:tc>
          <w:tcPr>
            <w:tcW w:w="1960" w:type="dxa"/>
            <w:shd w:val="clear" w:color="auto" w:fill="FFFFFF" w:themeFill="background1"/>
          </w:tcPr>
          <w:p w:rsidR="00675C7A" w:rsidRPr="00FF3323" w:rsidRDefault="00675C7A" w:rsidP="00C47524">
            <w:pPr>
              <w:jc w:val="right"/>
            </w:pPr>
            <w:r>
              <w:t>€</w:t>
            </w:r>
          </w:p>
        </w:tc>
      </w:tr>
      <w:tr w:rsidR="00675C7A" w:rsidRPr="00FF3323" w:rsidTr="00545141">
        <w:tc>
          <w:tcPr>
            <w:tcW w:w="4673" w:type="dxa"/>
          </w:tcPr>
          <w:p w:rsidR="00675C7A" w:rsidRPr="00FF3323" w:rsidRDefault="00675C7A" w:rsidP="00675C7A">
            <w:pPr>
              <w:pStyle w:val="tiquettes"/>
              <w:ind w:right="-538"/>
            </w:pPr>
            <w:r w:rsidRPr="009367B8">
              <w:rPr>
                <w:b/>
                <w:highlight w:val="lightGray"/>
              </w:rPr>
              <w:t>3</w:t>
            </w:r>
            <w:r w:rsidRPr="009367B8">
              <w:rPr>
                <w:b/>
              </w:rPr>
              <w:t>.</w:t>
            </w:r>
            <w:r>
              <w:t xml:space="preserve"> CALCUL DU </w:t>
            </w:r>
            <w:r w:rsidRPr="00675C7A">
              <w:rPr>
                <w:b/>
              </w:rPr>
              <w:t>SOLDE 13% DE LA TAXE D’APPRENTISSAGE</w:t>
            </w:r>
            <w:r>
              <w:t xml:space="preserve"> </w:t>
            </w:r>
          </w:p>
        </w:tc>
        <w:tc>
          <w:tcPr>
            <w:tcW w:w="2977" w:type="dxa"/>
            <w:gridSpan w:val="2"/>
          </w:tcPr>
          <w:p w:rsidR="00675C7A" w:rsidRPr="00FF3323" w:rsidRDefault="00675C7A" w:rsidP="002809C7">
            <w:pPr>
              <w:pStyle w:val="tiquettes"/>
            </w:pPr>
            <w:r>
              <w:t xml:space="preserve">      </w:t>
            </w:r>
            <w:r w:rsidR="00545141">
              <w:t xml:space="preserve">                      </w:t>
            </w:r>
            <w:r>
              <w:t>TAXE BRUTE x 13 %</w:t>
            </w:r>
          </w:p>
        </w:tc>
        <w:tc>
          <w:tcPr>
            <w:tcW w:w="1960" w:type="dxa"/>
            <w:shd w:val="clear" w:color="auto" w:fill="FFFFFF" w:themeFill="background1"/>
          </w:tcPr>
          <w:p w:rsidR="00675C7A" w:rsidRPr="00FF3323" w:rsidRDefault="00675C7A" w:rsidP="00C47524">
            <w:pPr>
              <w:jc w:val="right"/>
            </w:pPr>
            <w:r>
              <w:t>€</w:t>
            </w:r>
          </w:p>
        </w:tc>
      </w:tr>
      <w:tr w:rsidR="00675C7A" w:rsidRPr="00FF3323" w:rsidTr="00545141">
        <w:tc>
          <w:tcPr>
            <w:tcW w:w="5098" w:type="dxa"/>
            <w:gridSpan w:val="2"/>
          </w:tcPr>
          <w:p w:rsidR="00675C7A" w:rsidRPr="00FF3323" w:rsidRDefault="00675C7A" w:rsidP="00675C7A">
            <w:pPr>
              <w:pStyle w:val="tiquettes"/>
              <w:ind w:right="-1105"/>
            </w:pPr>
            <w:r w:rsidRPr="009367B8">
              <w:rPr>
                <w:b/>
                <w:highlight w:val="lightGray"/>
              </w:rPr>
              <w:t>4</w:t>
            </w:r>
            <w:r w:rsidRPr="009367B8">
              <w:rPr>
                <w:b/>
              </w:rPr>
              <w:t>.</w:t>
            </w:r>
            <w:r>
              <w:t xml:space="preserve"> CALCUL DE LA SOMME VERSEE A 100 000 ENTREPRENEURS  </w:t>
            </w:r>
          </w:p>
        </w:tc>
        <w:tc>
          <w:tcPr>
            <w:tcW w:w="2552" w:type="dxa"/>
          </w:tcPr>
          <w:p w:rsidR="00675C7A" w:rsidRPr="00FF3323" w:rsidRDefault="00545141" w:rsidP="002809C7">
            <w:pPr>
              <w:pStyle w:val="tiquettes"/>
            </w:pPr>
            <w:r>
              <w:t xml:space="preserve">                          </w:t>
            </w:r>
            <w:r w:rsidR="00675C7A">
              <w:t>SOLDE x 30 %</w:t>
            </w:r>
          </w:p>
        </w:tc>
        <w:tc>
          <w:tcPr>
            <w:tcW w:w="1960" w:type="dxa"/>
            <w:shd w:val="clear" w:color="auto" w:fill="FFFFFF" w:themeFill="background1"/>
          </w:tcPr>
          <w:p w:rsidR="00675C7A" w:rsidRPr="00FF3323" w:rsidRDefault="00675C7A" w:rsidP="00C47524">
            <w:pPr>
              <w:jc w:val="right"/>
            </w:pPr>
            <w:r>
              <w:t>€</w:t>
            </w:r>
          </w:p>
        </w:tc>
      </w:tr>
    </w:tbl>
    <w:tbl>
      <w:tblPr>
        <w:tblStyle w:val="Heuresdouverture"/>
        <w:tblW w:w="10761" w:type="dxa"/>
        <w:tblLayout w:type="fixed"/>
        <w:tblLook w:val="0620" w:firstRow="1" w:lastRow="0" w:firstColumn="0" w:lastColumn="0" w:noHBand="1" w:noVBand="1"/>
      </w:tblPr>
      <w:tblGrid>
        <w:gridCol w:w="2160"/>
        <w:gridCol w:w="3085"/>
        <w:gridCol w:w="1985"/>
        <w:gridCol w:w="3531"/>
      </w:tblGrid>
      <w:tr w:rsidR="00687CFB" w:rsidRPr="00FF3323" w:rsidTr="007D4B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</w:trPr>
        <w:tc>
          <w:tcPr>
            <w:tcW w:w="2160" w:type="dxa"/>
            <w:shd w:val="clear" w:color="auto" w:fill="auto"/>
            <w:vAlign w:val="center"/>
          </w:tcPr>
          <w:p w:rsidR="00687CFB" w:rsidRPr="00FF3323" w:rsidRDefault="00687CFB" w:rsidP="00180B91">
            <w:pPr>
              <w:jc w:val="left"/>
              <w:rPr>
                <w:sz w:val="6"/>
                <w:szCs w:val="6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  <w:tc>
          <w:tcPr>
            <w:tcW w:w="3531" w:type="dxa"/>
            <w:shd w:val="clear" w:color="auto" w:fill="auto"/>
            <w:vAlign w:val="center"/>
          </w:tcPr>
          <w:p w:rsidR="00687CFB" w:rsidRPr="00FF3323" w:rsidRDefault="00687CFB" w:rsidP="00687CFB">
            <w:pPr>
              <w:rPr>
                <w:sz w:val="6"/>
                <w:szCs w:val="6"/>
              </w:rPr>
            </w:pPr>
          </w:p>
        </w:tc>
      </w:tr>
    </w:tbl>
    <w:p w:rsidR="00180B91" w:rsidRPr="00FF3323" w:rsidRDefault="00C16242" w:rsidP="00180B91">
      <w:pPr>
        <w:pStyle w:val="Titre1"/>
      </w:pPr>
      <w:r>
        <w:t>RÈ</w:t>
      </w:r>
      <w:r w:rsidR="00D72AA3">
        <w:t>GLEMENT À</w:t>
      </w:r>
      <w:r w:rsidR="0051779A">
        <w:t xml:space="preserve"> 100 000 ENTREPRENEURS</w:t>
      </w: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Look w:val="0600" w:firstRow="0" w:lastRow="0" w:firstColumn="0" w:lastColumn="0" w:noHBand="1" w:noVBand="1"/>
      </w:tblPr>
      <w:tblGrid>
        <w:gridCol w:w="5665"/>
        <w:gridCol w:w="709"/>
        <w:gridCol w:w="236"/>
        <w:gridCol w:w="2793"/>
      </w:tblGrid>
      <w:tr w:rsidR="003039A8" w:rsidRPr="00FF3323" w:rsidTr="008A11C6">
        <w:tc>
          <w:tcPr>
            <w:tcW w:w="6374" w:type="dxa"/>
            <w:gridSpan w:val="2"/>
          </w:tcPr>
          <w:p w:rsidR="003039A8" w:rsidRPr="00FF3323" w:rsidRDefault="001F1E1F" w:rsidP="003039A8">
            <w:pPr>
              <w:pStyle w:val="tiquette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6294</wp:posOffset>
                      </wp:positionV>
                      <wp:extent cx="131332" cy="120371"/>
                      <wp:effectExtent l="0" t="0" r="21590" b="1333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332" cy="12037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E383C" id="Rectangle 11" o:spid="_x0000_s1026" style="position:absolute;margin-left:-3.15pt;margin-top:.5pt;width:10.35pt;height: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" fillcolor="white [3212]" strokecolor="#b3a539 [1604]"/>
                  </w:pict>
                </mc:Fallback>
              </mc:AlternateContent>
            </w:r>
            <w:r>
              <w:t xml:space="preserve">    </w:t>
            </w:r>
            <w:r w:rsidR="001A1930">
              <w:t xml:space="preserve"> </w:t>
            </w:r>
            <w:r w:rsidR="003039A8">
              <w:t xml:space="preserve">PAIEMENT </w:t>
            </w:r>
            <w:r w:rsidR="001A1930">
              <w:rPr>
                <w:b/>
              </w:rPr>
              <w:t>PAR CHÈ</w:t>
            </w:r>
            <w:r w:rsidR="003039A8" w:rsidRPr="003039A8">
              <w:rPr>
                <w:b/>
              </w:rPr>
              <w:t>QUE</w:t>
            </w:r>
            <w:r w:rsidR="003039A8">
              <w:t xml:space="preserve"> </w:t>
            </w:r>
          </w:p>
        </w:tc>
        <w:tc>
          <w:tcPr>
            <w:tcW w:w="236" w:type="dxa"/>
          </w:tcPr>
          <w:p w:rsidR="003039A8" w:rsidRPr="00FF3323" w:rsidRDefault="003039A8" w:rsidP="008A11C6">
            <w:pPr>
              <w:pStyle w:val="tiquettes"/>
            </w:pPr>
          </w:p>
        </w:tc>
        <w:tc>
          <w:tcPr>
            <w:tcW w:w="2789" w:type="dxa"/>
            <w:shd w:val="clear" w:color="auto" w:fill="FFFFFF" w:themeFill="background1"/>
          </w:tcPr>
          <w:p w:rsidR="003039A8" w:rsidRPr="00FF3323" w:rsidRDefault="008A11C6" w:rsidP="00153F21">
            <w:r>
              <w:t xml:space="preserve">                                 </w:t>
            </w:r>
            <w:r w:rsidR="00D00955">
              <w:t xml:space="preserve">          </w:t>
            </w:r>
            <w:r>
              <w:t xml:space="preserve"> €</w:t>
            </w:r>
          </w:p>
        </w:tc>
      </w:tr>
      <w:tr w:rsidR="008A11C6" w:rsidRPr="00FF3323" w:rsidTr="008A11C6">
        <w:tc>
          <w:tcPr>
            <w:tcW w:w="6374" w:type="dxa"/>
            <w:gridSpan w:val="2"/>
          </w:tcPr>
          <w:p w:rsidR="00D00955" w:rsidRDefault="008A11C6" w:rsidP="008A11C6">
            <w:pPr>
              <w:pStyle w:val="tiquettes"/>
              <w:ind w:right="-2798"/>
            </w:pPr>
            <w:r>
              <w:t xml:space="preserve">100 000 entrepreneurs – La Filature Bât 5, </w:t>
            </w:r>
          </w:p>
          <w:p w:rsidR="008A11C6" w:rsidRDefault="008A11C6" w:rsidP="008A11C6">
            <w:pPr>
              <w:pStyle w:val="tiquettes"/>
              <w:ind w:right="-2798"/>
            </w:pPr>
            <w:r>
              <w:t xml:space="preserve">32 rue du Faubourg Poissonnière – 75010 Paris </w:t>
            </w:r>
          </w:p>
        </w:tc>
        <w:tc>
          <w:tcPr>
            <w:tcW w:w="236" w:type="dxa"/>
          </w:tcPr>
          <w:p w:rsidR="008A11C6" w:rsidRDefault="008A11C6" w:rsidP="00153F21">
            <w:pPr>
              <w:pStyle w:val="tiquettes"/>
            </w:pPr>
          </w:p>
        </w:tc>
        <w:tc>
          <w:tcPr>
            <w:tcW w:w="2789" w:type="dxa"/>
            <w:shd w:val="clear" w:color="auto" w:fill="FFFFFF" w:themeFill="background1"/>
          </w:tcPr>
          <w:p w:rsidR="008A11C6" w:rsidRPr="00FF3323" w:rsidRDefault="008A11C6" w:rsidP="00153F21"/>
        </w:tc>
      </w:tr>
      <w:tr w:rsidR="003039A8" w:rsidRPr="00FF3323" w:rsidTr="008A11C6">
        <w:tc>
          <w:tcPr>
            <w:tcW w:w="6374" w:type="dxa"/>
            <w:gridSpan w:val="2"/>
          </w:tcPr>
          <w:p w:rsidR="001F1E1F" w:rsidRDefault="001F1E1F" w:rsidP="003039A8">
            <w:pPr>
              <w:pStyle w:val="tiquettes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4FC57" wp14:editId="7B617BBB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123825</wp:posOffset>
                      </wp:positionV>
                      <wp:extent cx="130810" cy="120015"/>
                      <wp:effectExtent l="0" t="0" r="21590" b="1333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" cy="1200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55758" id="Rectangle 12" o:spid="_x0000_s1026" style="position:absolute;margin-left:-1.85pt;margin-top:9.75pt;width:10.3pt;height: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" fillcolor="white [3212]" strokecolor="#b3a539 [1604]"/>
                  </w:pict>
                </mc:Fallback>
              </mc:AlternateContent>
            </w:r>
          </w:p>
          <w:p w:rsidR="003039A8" w:rsidRPr="00FF3323" w:rsidRDefault="001F1E1F" w:rsidP="003039A8">
            <w:pPr>
              <w:pStyle w:val="tiquettes"/>
            </w:pPr>
            <w:r>
              <w:t xml:space="preserve">     </w:t>
            </w:r>
            <w:r w:rsidR="003039A8">
              <w:t xml:space="preserve">PAIEMENT </w:t>
            </w:r>
            <w:r w:rsidR="003039A8" w:rsidRPr="003039A8">
              <w:rPr>
                <w:b/>
              </w:rPr>
              <w:t>PAR VIREMENT</w:t>
            </w:r>
            <w:r w:rsidR="003039A8">
              <w:t xml:space="preserve"> </w:t>
            </w:r>
            <w:r w:rsidR="003039A8" w:rsidRPr="00D00955">
              <w:rPr>
                <w:i/>
              </w:rPr>
              <w:t>(Siret impératif en libellé)</w:t>
            </w:r>
          </w:p>
        </w:tc>
        <w:tc>
          <w:tcPr>
            <w:tcW w:w="236" w:type="dxa"/>
          </w:tcPr>
          <w:p w:rsidR="003039A8" w:rsidRPr="00FF3323" w:rsidRDefault="003039A8" w:rsidP="008A11C6">
            <w:pPr>
              <w:pStyle w:val="tiquettes"/>
            </w:pPr>
          </w:p>
        </w:tc>
        <w:tc>
          <w:tcPr>
            <w:tcW w:w="2789" w:type="dxa"/>
            <w:shd w:val="clear" w:color="auto" w:fill="FFFFFF" w:themeFill="background1"/>
          </w:tcPr>
          <w:p w:rsidR="003039A8" w:rsidRPr="00FF3323" w:rsidRDefault="003039A8" w:rsidP="00153F21"/>
        </w:tc>
      </w:tr>
      <w:tr w:rsidR="003039A8" w:rsidRPr="00FF3323" w:rsidTr="008A11C6">
        <w:tc>
          <w:tcPr>
            <w:tcW w:w="5665" w:type="dxa"/>
          </w:tcPr>
          <w:p w:rsidR="003039A8" w:rsidRPr="003039A8" w:rsidRDefault="003039A8" w:rsidP="003039A8">
            <w:pPr>
              <w:widowControl w:val="0"/>
              <w:ind w:right="-955"/>
              <w:rPr>
                <w:sz w:val="20"/>
                <w:szCs w:val="20"/>
              </w:rPr>
            </w:pPr>
            <w:r w:rsidRPr="003039A8">
              <w:rPr>
                <w:sz w:val="20"/>
                <w:szCs w:val="20"/>
              </w:rPr>
              <w:t>BIC</w:t>
            </w:r>
            <w:r w:rsidR="001A1930">
              <w:rPr>
                <w:sz w:val="20"/>
                <w:szCs w:val="20"/>
              </w:rPr>
              <w:t xml:space="preserve"> : </w:t>
            </w:r>
            <w:r w:rsidR="00115C1B">
              <w:rPr>
                <w:sz w:val="20"/>
                <w:szCs w:val="20"/>
              </w:rPr>
              <w:t xml:space="preserve">CMCIFRPP  </w:t>
            </w:r>
            <w:r w:rsidRPr="003039A8">
              <w:rPr>
                <w:sz w:val="20"/>
                <w:szCs w:val="20"/>
              </w:rPr>
              <w:t>IBAN</w:t>
            </w:r>
            <w:r w:rsidR="00115C1B">
              <w:rPr>
                <w:sz w:val="20"/>
                <w:szCs w:val="20"/>
              </w:rPr>
              <w:t> :</w:t>
            </w:r>
            <w:r w:rsidRPr="003039A8">
              <w:rPr>
                <w:sz w:val="20"/>
                <w:szCs w:val="20"/>
              </w:rPr>
              <w:t xml:space="preserve"> FR76 3006 6109 1300 0103 0700 184          </w:t>
            </w:r>
          </w:p>
        </w:tc>
        <w:tc>
          <w:tcPr>
            <w:tcW w:w="941" w:type="dxa"/>
            <w:gridSpan w:val="2"/>
          </w:tcPr>
          <w:p w:rsidR="003039A8" w:rsidRPr="00FF3323" w:rsidRDefault="003039A8" w:rsidP="003039A8">
            <w:pPr>
              <w:pStyle w:val="tiquettes"/>
            </w:pPr>
          </w:p>
        </w:tc>
        <w:tc>
          <w:tcPr>
            <w:tcW w:w="2793" w:type="dxa"/>
            <w:shd w:val="clear" w:color="auto" w:fill="FFFFFF" w:themeFill="background1"/>
          </w:tcPr>
          <w:p w:rsidR="003039A8" w:rsidRPr="00FF3323" w:rsidRDefault="003039A8" w:rsidP="00153F21"/>
        </w:tc>
      </w:tr>
    </w:tbl>
    <w:p w:rsidR="00232876" w:rsidRPr="00FF3323" w:rsidRDefault="00232876" w:rsidP="00FD35A6"/>
    <w:p w:rsidR="00687CFB" w:rsidRPr="00FF3323" w:rsidRDefault="00FD63E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562610</wp:posOffset>
                </wp:positionV>
                <wp:extent cx="2952750" cy="771525"/>
                <wp:effectExtent l="0" t="0" r="0" b="95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00955" w:rsidRPr="004D3FAE" w:rsidRDefault="0050273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CONTACT 100 000 Entrepreneurs</w:t>
                            </w:r>
                          </w:p>
                          <w:p w:rsidR="00D00955" w:rsidRPr="00502731" w:rsidRDefault="00001510">
                            <w:pPr>
                              <w:rPr>
                                <w:color w:val="0033CC"/>
                              </w:rPr>
                            </w:pPr>
                            <w:hyperlink r:id="rId11" w:history="1">
                              <w:r w:rsidR="00D20AF8" w:rsidRPr="00761232">
                                <w:rPr>
                                  <w:rStyle w:val="Lienhypertexte"/>
                                </w:rPr>
                                <w:t>beatrice@100000entrepreneurs.com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8.55pt;margin-top:44.3pt;width:232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" fillcolor="white [3201]" stroked="f" strokeweight=".5pt">
                <v:textbox>
                  <w:txbxContent>
                    <w:p w:rsidR="00D00955" w:rsidRPr="004D3FAE" w:rsidRDefault="0050273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CONTACT 100 000 Entrepreneurs</w:t>
                      </w:r>
                    </w:p>
                    <w:p w:rsidR="00D00955" w:rsidRPr="00502731" w:rsidRDefault="00D20AF8">
                      <w:pPr>
                        <w:rPr>
                          <w:color w:val="0033CC"/>
                        </w:rPr>
                      </w:pPr>
                      <w:hyperlink r:id="rId13" w:history="1">
                        <w:r w:rsidRPr="00761232">
                          <w:rPr>
                            <w:rStyle w:val="Lienhypertexte"/>
                          </w:rPr>
                          <w:t>beatrice@100000entrepreneurs.com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8D6CA2">
        <w:t xml:space="preserve">                                                                                </w:t>
      </w:r>
      <w:r w:rsidR="004D3FAE">
        <w:t xml:space="preserve"> </w:t>
      </w:r>
      <w:r w:rsidR="007E50DE">
        <w:t xml:space="preserve">           </w:t>
      </w:r>
      <w:r w:rsidR="004D3FAE">
        <w:t xml:space="preserve"> </w:t>
      </w:r>
      <w:r w:rsidR="004D3FAE">
        <w:rPr>
          <w:sz w:val="20"/>
        </w:rPr>
        <w:t xml:space="preserve">FAIT À ____________________   </w:t>
      </w:r>
      <w:r w:rsidR="008D6CA2" w:rsidRPr="004D3FAE">
        <w:rPr>
          <w:sz w:val="20"/>
        </w:rPr>
        <w:t xml:space="preserve">LE </w:t>
      </w:r>
      <w:r w:rsidR="004D3FAE">
        <w:rPr>
          <w:sz w:val="20"/>
        </w:rPr>
        <w:t>_</w:t>
      </w:r>
      <w:r w:rsidR="004D3FAE">
        <w:t>______________</w:t>
      </w:r>
    </w:p>
    <w:tbl>
      <w:tblPr>
        <w:tblW w:w="0" w:type="auto"/>
        <w:tblInd w:w="5103" w:type="dxa"/>
        <w:tblLook w:val="0600" w:firstRow="0" w:lastRow="0" w:firstColumn="0" w:lastColumn="0" w:noHBand="1" w:noVBand="1"/>
      </w:tblPr>
      <w:tblGrid>
        <w:gridCol w:w="1993"/>
        <w:gridCol w:w="2685"/>
      </w:tblGrid>
      <w:tr w:rsidR="007E50DE" w:rsidRPr="00FF3323" w:rsidTr="007E50DE">
        <w:trPr>
          <w:trHeight w:val="360"/>
        </w:trPr>
        <w:tc>
          <w:tcPr>
            <w:tcW w:w="1993" w:type="dxa"/>
            <w:shd w:val="clear" w:color="auto" w:fill="FFFFFF" w:themeFill="background1"/>
            <w:vAlign w:val="center"/>
          </w:tcPr>
          <w:p w:rsidR="007E50DE" w:rsidRPr="00D72AA3" w:rsidRDefault="007E50DE" w:rsidP="003763CC">
            <w:pPr>
              <w:pStyle w:val="Sansinterligne"/>
              <w:rPr>
                <w:sz w:val="20"/>
              </w:rPr>
            </w:pPr>
            <w:r w:rsidRPr="00D72AA3">
              <w:rPr>
                <w:sz w:val="20"/>
              </w:rPr>
              <w:t>Signature</w:t>
            </w:r>
          </w:p>
        </w:tc>
        <w:tc>
          <w:tcPr>
            <w:tcW w:w="2685" w:type="dxa"/>
            <w:shd w:val="clear" w:color="auto" w:fill="FFFFFF" w:themeFill="background1"/>
          </w:tcPr>
          <w:p w:rsidR="007E50DE" w:rsidRPr="00D72AA3" w:rsidRDefault="007E50DE" w:rsidP="003763CC">
            <w:pPr>
              <w:pStyle w:val="Sansinterligne"/>
              <w:rPr>
                <w:sz w:val="20"/>
              </w:rPr>
            </w:pPr>
            <w:r w:rsidRPr="00D72AA3">
              <w:rPr>
                <w:sz w:val="20"/>
              </w:rPr>
              <w:t xml:space="preserve">       Cachet de l’entreprise</w:t>
            </w:r>
          </w:p>
        </w:tc>
      </w:tr>
      <w:tr w:rsidR="007E50DE" w:rsidRPr="00FF3323" w:rsidTr="007E50DE">
        <w:trPr>
          <w:trHeight w:val="360"/>
        </w:trPr>
        <w:tc>
          <w:tcPr>
            <w:tcW w:w="1993" w:type="dxa"/>
            <w:shd w:val="clear" w:color="auto" w:fill="FFFFFF" w:themeFill="background1"/>
            <w:vAlign w:val="center"/>
          </w:tcPr>
          <w:p w:rsidR="007E50DE" w:rsidRDefault="007E50DE" w:rsidP="003763CC">
            <w:pPr>
              <w:pStyle w:val="Sansinterligne"/>
            </w:pPr>
          </w:p>
        </w:tc>
        <w:tc>
          <w:tcPr>
            <w:tcW w:w="2685" w:type="dxa"/>
            <w:shd w:val="clear" w:color="auto" w:fill="FFFFFF" w:themeFill="background1"/>
          </w:tcPr>
          <w:p w:rsidR="007E50DE" w:rsidRDefault="007E50DE" w:rsidP="003763CC">
            <w:pPr>
              <w:pStyle w:val="Sansinterligne"/>
            </w:pPr>
          </w:p>
        </w:tc>
      </w:tr>
      <w:tr w:rsidR="007E50DE" w:rsidRPr="00FF3323" w:rsidTr="007E50DE">
        <w:trPr>
          <w:trHeight w:val="360"/>
        </w:trPr>
        <w:tc>
          <w:tcPr>
            <w:tcW w:w="1993" w:type="dxa"/>
            <w:shd w:val="clear" w:color="auto" w:fill="FFFFFF" w:themeFill="background1"/>
            <w:vAlign w:val="center"/>
          </w:tcPr>
          <w:p w:rsidR="007E50DE" w:rsidRDefault="007E50DE" w:rsidP="003763CC">
            <w:pPr>
              <w:pStyle w:val="Sansinterligne"/>
            </w:pPr>
          </w:p>
          <w:p w:rsidR="003C22F6" w:rsidRDefault="003C22F6" w:rsidP="003763CC">
            <w:pPr>
              <w:pStyle w:val="Sansinterligne"/>
            </w:pPr>
          </w:p>
        </w:tc>
        <w:tc>
          <w:tcPr>
            <w:tcW w:w="2685" w:type="dxa"/>
            <w:shd w:val="clear" w:color="auto" w:fill="FFFFFF" w:themeFill="background1"/>
          </w:tcPr>
          <w:p w:rsidR="007E50DE" w:rsidRDefault="007E50DE" w:rsidP="003763CC">
            <w:pPr>
              <w:pStyle w:val="Sansinterligne"/>
            </w:pPr>
          </w:p>
        </w:tc>
      </w:tr>
    </w:tbl>
    <w:p w:rsidR="003763CC" w:rsidRDefault="003763CC" w:rsidP="003763CC">
      <w:pPr>
        <w:jc w:val="center"/>
        <w:rPr>
          <w:sz w:val="20"/>
        </w:rPr>
      </w:pPr>
      <w:r w:rsidRPr="003763CC">
        <w:rPr>
          <w:sz w:val="20"/>
        </w:rPr>
        <w:t xml:space="preserve">                                                  </w:t>
      </w:r>
    </w:p>
    <w:p w:rsidR="00687CFB" w:rsidRPr="003763CC" w:rsidRDefault="003763CC" w:rsidP="003763CC">
      <w:pPr>
        <w:jc w:val="center"/>
        <w:rPr>
          <w:sz w:val="20"/>
        </w:rPr>
      </w:pPr>
      <w:r w:rsidRPr="003763CC">
        <w:rPr>
          <w:sz w:val="20"/>
        </w:rPr>
        <w:t xml:space="preserve">  </w:t>
      </w:r>
      <w:r w:rsidR="004D3FAE">
        <w:rPr>
          <w:sz w:val="20"/>
        </w:rPr>
        <w:t xml:space="preserve">                      </w:t>
      </w:r>
      <w:r w:rsidR="007E50DE">
        <w:rPr>
          <w:sz w:val="20"/>
        </w:rPr>
        <w:t xml:space="preserve">                          </w:t>
      </w:r>
      <w:r w:rsidRPr="003763CC">
        <w:rPr>
          <w:sz w:val="20"/>
        </w:rPr>
        <w:t xml:space="preserve">Retour du reçu libératoire par courriel </w:t>
      </w:r>
    </w:p>
    <w:p w:rsidR="003763CC" w:rsidRPr="00FF3323" w:rsidRDefault="003763CC" w:rsidP="003763CC">
      <w:pPr>
        <w:jc w:val="center"/>
      </w:pPr>
      <w:r>
        <w:t xml:space="preserve">                                       </w:t>
      </w:r>
      <w:r w:rsidR="009A65E3">
        <w:t xml:space="preserve">                                 </w:t>
      </w:r>
      <w:r>
        <w:t>_______________________@___________________</w:t>
      </w:r>
    </w:p>
    <w:sectPr w:rsidR="003763CC" w:rsidRPr="00FF3323" w:rsidSect="00FE13B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864" w:right="576" w:bottom="284" w:left="576" w:header="86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8EE" w:rsidRDefault="00E568EE" w:rsidP="001A0130">
      <w:pPr>
        <w:spacing w:after="0" w:line="240" w:lineRule="auto"/>
      </w:pPr>
      <w:r>
        <w:separator/>
      </w:r>
    </w:p>
  </w:endnote>
  <w:endnote w:type="continuationSeparator" w:id="0">
    <w:p w:rsidR="00E568EE" w:rsidRDefault="00E568EE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10" w:rsidRDefault="000015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10" w:rsidRDefault="000015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10" w:rsidRDefault="000015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8EE" w:rsidRDefault="00E568EE" w:rsidP="001A0130">
      <w:pPr>
        <w:spacing w:after="0" w:line="240" w:lineRule="auto"/>
      </w:pPr>
      <w:r>
        <w:separator/>
      </w:r>
    </w:p>
  </w:footnote>
  <w:footnote w:type="continuationSeparator" w:id="0">
    <w:p w:rsidR="00E568EE" w:rsidRDefault="00E568EE" w:rsidP="001A0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10" w:rsidRDefault="000015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130" w:rsidRDefault="00001510">
    <w:pPr>
      <w:pStyle w:val="En-tte"/>
    </w:pPr>
    <w:r>
      <w:rPr>
        <w:rFonts w:ascii="Times New Roman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A127EF4" wp14:editId="329D4277">
              <wp:simplePos x="0" y="0"/>
              <wp:positionH relativeFrom="column">
                <wp:posOffset>2339340</wp:posOffset>
              </wp:positionH>
              <wp:positionV relativeFrom="paragraph">
                <wp:posOffset>32385</wp:posOffset>
              </wp:positionV>
              <wp:extent cx="4457700" cy="752475"/>
              <wp:effectExtent l="0" t="0" r="0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752475"/>
                      </a:xfrm>
                      <a:prstGeom prst="rect">
                        <a:avLst/>
                      </a:prstGeom>
                      <a:solidFill>
                        <a:srgbClr val="23489C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01510" w:rsidRPr="00001510" w:rsidRDefault="00001510" w:rsidP="0000151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</w:pPr>
                          <w:r w:rsidRPr="00001510">
                            <w:rPr>
                              <w:rFonts w:ascii="Arial" w:hAnsi="Arial" w:cs="Arial"/>
                              <w:color w:val="FFFFFF" w:themeColor="background1"/>
                              <w:sz w:val="28"/>
                            </w:rPr>
                            <w:t>SOLDE DE LA TAXE D’APPRENTISSAGE 2021</w:t>
                          </w:r>
                        </w:p>
                        <w:p w:rsidR="00001510" w:rsidRPr="00001510" w:rsidRDefault="00001510" w:rsidP="00001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 w:rsidRPr="00001510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  <w:t>BULLETIN DE VERSEMENT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27EF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84.2pt;margin-top:2.55pt;width:351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" fillcolor="#23489c" stroked="f" strokeweight=".5pt">
              <v:textbox>
                <w:txbxContent>
                  <w:p w:rsidR="00001510" w:rsidRPr="00001510" w:rsidRDefault="00001510" w:rsidP="0000151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</w:pPr>
                    <w:r w:rsidRPr="00001510">
                      <w:rPr>
                        <w:rFonts w:ascii="Arial" w:hAnsi="Arial" w:cs="Arial"/>
                        <w:color w:val="FFFFFF" w:themeColor="background1"/>
                        <w:sz w:val="28"/>
                      </w:rPr>
                      <w:t>SOLDE DE LA TAXE D’APPRENTISSAGE 2021</w:t>
                    </w:r>
                  </w:p>
                  <w:p w:rsidR="00001510" w:rsidRPr="00001510" w:rsidRDefault="00001510" w:rsidP="00001510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 w:rsidRPr="00001510"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  <w:t>BULLETIN DE VERSEMENT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/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2339340</wp:posOffset>
              </wp:positionH>
              <wp:positionV relativeFrom="paragraph">
                <wp:posOffset>784860</wp:posOffset>
              </wp:positionV>
              <wp:extent cx="4457700" cy="255905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7700" cy="255905"/>
                      </a:xfrm>
                      <a:prstGeom prst="rect">
                        <a:avLst/>
                      </a:prstGeom>
                      <a:solidFill>
                        <a:srgbClr val="23489C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2800F4" w:rsidRPr="00FE13B0" w:rsidRDefault="00B93C92" w:rsidP="0000151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FORMULAIRE DE DÉ</w:t>
                          </w:r>
                          <w:r w:rsidR="00FE13B0" w:rsidRPr="00FE13B0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</w:rPr>
                            <w:t>CLARATION DE PAIEMENT DE 30% DU SOLDE DE 13%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8" type="#_x0000_t202" style="position:absolute;margin-left:184.2pt;margin-top:61.8pt;width:351pt;height:2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" fillcolor="#23489c" stroked="f" strokeweight=".5pt">
              <v:textbox>
                <w:txbxContent>
                  <w:p w:rsidR="002800F4" w:rsidRPr="00FE13B0" w:rsidRDefault="00B93C92" w:rsidP="0000151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FORMULAIRE DE DÉ</w:t>
                    </w:r>
                    <w:r w:rsidR="00FE13B0" w:rsidRPr="00FE13B0">
                      <w:rPr>
                        <w:rFonts w:ascii="Arial" w:hAnsi="Arial" w:cs="Arial"/>
                        <w:color w:val="FFFFFF" w:themeColor="background1"/>
                        <w:sz w:val="18"/>
                      </w:rPr>
                      <w:t>CLARATION DE PAIEMENT DE 30% DU SOLDE DE 13%</w:t>
                    </w:r>
                  </w:p>
                </w:txbxContent>
              </v:textbox>
            </v:shape>
          </w:pict>
        </mc:Fallback>
      </mc:AlternateContent>
    </w:r>
    <w:r w:rsidR="00FE13B0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94EFDC7" wp14:editId="2E04C791">
              <wp:simplePos x="0" y="0"/>
              <wp:positionH relativeFrom="page">
                <wp:posOffset>180975</wp:posOffset>
              </wp:positionH>
              <wp:positionV relativeFrom="page">
                <wp:posOffset>1485900</wp:posOffset>
              </wp:positionV>
              <wp:extent cx="7285355" cy="8963025"/>
              <wp:effectExtent l="0" t="0" r="0" b="9525"/>
              <wp:wrapNone/>
              <wp:docPr id="26" name="Groupe 26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5355" cy="8963025"/>
                        <a:chOff x="47638" y="474655"/>
                        <a:chExt cx="7287768" cy="9106760"/>
                      </a:xfrm>
                    </wpg:grpSpPr>
                    <wps:wsp>
                      <wps:cNvPr id="3" name="Rectangle 3">
                        <a:extLst>
                          <a:ext uri="{FF2B5EF4-FFF2-40B4-BE49-F238E27FC236}">
                            <a16:creationId xmlns:a16="http://schemas.microsoft.com/office/drawing/2014/main" id="{4FB03EB0-31AC-464A-A4CF-52AA945A224D}"/>
                          </a:ext>
                          <a:ext uri="{C183D7F6-B498-43B3-948B-1728B52AA6E4}">
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47638" y="1264920"/>
                          <a:ext cx="7287768" cy="83164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24" name="Forme libre : Forme 24"/>
                      <wps:cNvSpPr/>
                      <wps:spPr>
                        <a:xfrm>
                          <a:off x="350520" y="474655"/>
                          <a:ext cx="336809" cy="342545"/>
                        </a:xfrm>
                        <a:custGeom>
                          <a:avLst/>
                          <a:gdLst>
                            <a:gd name="connsiteX0" fmla="*/ 3750469 w 3914775"/>
                            <a:gd name="connsiteY0" fmla="*/ 1936909 h 3981450"/>
                            <a:gd name="connsiteX1" fmla="*/ 3588544 w 3914775"/>
                            <a:gd name="connsiteY1" fmla="*/ 2098834 h 3981450"/>
                            <a:gd name="connsiteX2" fmla="*/ 3588544 w 3914775"/>
                            <a:gd name="connsiteY2" fmla="*/ 3438049 h 3981450"/>
                            <a:gd name="connsiteX3" fmla="*/ 3368516 w 3914775"/>
                            <a:gd name="connsiteY3" fmla="*/ 3655219 h 3981450"/>
                            <a:gd name="connsiteX4" fmla="*/ 552926 w 3914775"/>
                            <a:gd name="connsiteY4" fmla="*/ 3655219 h 3981450"/>
                            <a:gd name="connsiteX5" fmla="*/ 330994 w 3914775"/>
                            <a:gd name="connsiteY5" fmla="*/ 3438049 h 3981450"/>
                            <a:gd name="connsiteX6" fmla="*/ 330994 w 3914775"/>
                            <a:gd name="connsiteY6" fmla="*/ 545306 h 3981450"/>
                            <a:gd name="connsiteX7" fmla="*/ 552926 w 3914775"/>
                            <a:gd name="connsiteY7" fmla="*/ 330994 h 3981450"/>
                            <a:gd name="connsiteX8" fmla="*/ 1644491 w 3914775"/>
                            <a:gd name="connsiteY8" fmla="*/ 330994 h 3981450"/>
                            <a:gd name="connsiteX9" fmla="*/ 1806416 w 3914775"/>
                            <a:gd name="connsiteY9" fmla="*/ 169069 h 3981450"/>
                            <a:gd name="connsiteX10" fmla="*/ 1644491 w 3914775"/>
                            <a:gd name="connsiteY10" fmla="*/ 7144 h 3981450"/>
                            <a:gd name="connsiteX11" fmla="*/ 552926 w 3914775"/>
                            <a:gd name="connsiteY11" fmla="*/ 7144 h 3981450"/>
                            <a:gd name="connsiteX12" fmla="*/ 7144 w 3914775"/>
                            <a:gd name="connsiteY12" fmla="*/ 545306 h 3981450"/>
                            <a:gd name="connsiteX13" fmla="*/ 7144 w 3914775"/>
                            <a:gd name="connsiteY13" fmla="*/ 3438049 h 3981450"/>
                            <a:gd name="connsiteX14" fmla="*/ 552926 w 3914775"/>
                            <a:gd name="connsiteY14" fmla="*/ 3979069 h 3981450"/>
                            <a:gd name="connsiteX15" fmla="*/ 3368516 w 3914775"/>
                            <a:gd name="connsiteY15" fmla="*/ 3979069 h 3981450"/>
                            <a:gd name="connsiteX16" fmla="*/ 3912394 w 3914775"/>
                            <a:gd name="connsiteY16" fmla="*/ 3438049 h 3981450"/>
                            <a:gd name="connsiteX17" fmla="*/ 3912394 w 3914775"/>
                            <a:gd name="connsiteY17" fmla="*/ 2098834 h 3981450"/>
                            <a:gd name="connsiteX18" fmla="*/ 3750469 w 3914775"/>
                            <a:gd name="connsiteY18" fmla="*/ 1936909 h 3981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914775" h="3981450">
                              <a:moveTo>
                                <a:pt x="3750469" y="1936909"/>
                              </a:moveTo>
                              <a:cubicBezTo>
                                <a:pt x="3660934" y="1936909"/>
                                <a:pt x="3588544" y="2009299"/>
                                <a:pt x="3588544" y="2098834"/>
                              </a:cubicBezTo>
                              <a:lnTo>
                                <a:pt x="3588544" y="3438049"/>
                              </a:lnTo>
                              <a:cubicBezTo>
                                <a:pt x="3588544" y="3559016"/>
                                <a:pt x="3488531" y="3655219"/>
                                <a:pt x="3368516" y="3655219"/>
                              </a:cubicBezTo>
                              <a:lnTo>
                                <a:pt x="552926" y="3655219"/>
                              </a:lnTo>
                              <a:cubicBezTo>
                                <a:pt x="431959" y="3655219"/>
                                <a:pt x="330994" y="3559016"/>
                                <a:pt x="330994" y="3438049"/>
                              </a:cubicBezTo>
                              <a:lnTo>
                                <a:pt x="330994" y="545306"/>
                              </a:lnTo>
                              <a:cubicBezTo>
                                <a:pt x="330994" y="424339"/>
                                <a:pt x="431959" y="330994"/>
                                <a:pt x="552926" y="330994"/>
                              </a:cubicBezTo>
                              <a:lnTo>
                                <a:pt x="1644491" y="330994"/>
                              </a:lnTo>
                              <a:cubicBezTo>
                                <a:pt x="1734026" y="330994"/>
                                <a:pt x="1806416" y="258604"/>
                                <a:pt x="1806416" y="169069"/>
                              </a:cubicBezTo>
                              <a:cubicBezTo>
                                <a:pt x="1806416" y="79534"/>
                                <a:pt x="1734026" y="7144"/>
                                <a:pt x="1644491" y="7144"/>
                              </a:cubicBezTo>
                              <a:lnTo>
                                <a:pt x="552926" y="7144"/>
                              </a:lnTo>
                              <a:cubicBezTo>
                                <a:pt x="253841" y="7144"/>
                                <a:pt x="7144" y="246221"/>
                                <a:pt x="7144" y="545306"/>
                              </a:cubicBezTo>
                              <a:lnTo>
                                <a:pt x="7144" y="3438049"/>
                              </a:lnTo>
                              <a:cubicBezTo>
                                <a:pt x="7144" y="3737134"/>
                                <a:pt x="253841" y="3979069"/>
                                <a:pt x="552926" y="3979069"/>
                              </a:cubicBezTo>
                              <a:lnTo>
                                <a:pt x="3368516" y="3979069"/>
                              </a:lnTo>
                              <a:cubicBezTo>
                                <a:pt x="3667601" y="3979069"/>
                                <a:pt x="3912394" y="3738086"/>
                                <a:pt x="3912394" y="3438049"/>
                              </a:cubicBezTo>
                              <a:lnTo>
                                <a:pt x="3912394" y="2098834"/>
                              </a:lnTo>
                              <a:cubicBezTo>
                                <a:pt x="3912394" y="2010251"/>
                                <a:pt x="3840004" y="1936909"/>
                                <a:pt x="3750469" y="19369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5AA92A7" id="Groupe 26" o:spid="_x0000_s1026" style="position:absolute;margin-left:14.25pt;margin-top:117pt;width:573.65pt;height:705.75pt;z-index:251664384;mso-position-horizontal-relative:page;mso-position-vertical-relative:page;mso-width-relative:margin;mso-height-relative:margin" coordorigin="476,4746" coordsize="72877,9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">
              <v:rect id="Rectangle 3" o:spid="_x0000_s1027" style="position:absolute;left:476;top:12649;width:72878;height:831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" fillcolor="#f2f2f2 [3052]" stroked="f" strokeweight="1pt"/>
              <v:shape id="Forme libre : Forme 24" o:spid="_x0000_s1028" style="position:absolute;left:3505;top:4746;width:3368;height:3426;visibility:visible;mso-wrap-style:square;v-text-anchor:middle" coordsize="3914775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" path="m3750469,1936909v-89535,,-161925,72390,-161925,161925l3588544,3438049v,120967,-100013,217170,-220028,217170l552926,3655219v-120967,,-221932,-96203,-221932,-217170l330994,545306v,-120967,100965,-214312,221932,-214312l1644491,330994v89535,,161925,-72390,161925,-161925c1806416,79534,1734026,7144,1644491,7144r-1091565,c253841,7144,7144,246221,7144,545306r,2892743c7144,3737134,253841,3979069,552926,3979069r2815590,c3667601,3979069,3912394,3738086,3912394,3438049r,-1339215c3912394,2010251,3840004,1936909,3750469,1936909xe" fillcolor="white [3212]" stroked="f">
                <v:stroke joinstyle="miter"/>
                <v:path arrowok="t" o:connecttype="custom" o:connectlocs="322673,166642;308742,180574;308742,295793;289811,314478;47571,314478;28477,295793;28477,46916;47571,28477;141484,28477;155416,14546;141484,615;47571,615;615,46916;615,295793;47571,342340;289811,342340;336604,295793;336604,180574;322673,166642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rFonts w:ascii="Times New Roman"/>
        <w:noProof/>
        <w:sz w:val="20"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5pt;height:68.25pt">
          <v:imagedata r:id="rId1" o:title="logo 100K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10" w:rsidRDefault="00001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8341F8"/>
    <w:multiLevelType w:val="hybridMultilevel"/>
    <w:tmpl w:val="A3AC6F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91537"/>
    <w:multiLevelType w:val="hybridMultilevel"/>
    <w:tmpl w:val="6BAAB0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C6AFB"/>
    <w:multiLevelType w:val="hybridMultilevel"/>
    <w:tmpl w:val="26E6C440"/>
    <w:lvl w:ilvl="0" w:tplc="79120B62">
      <w:start w:val="1"/>
      <w:numFmt w:val="decimal"/>
      <w:pStyle w:val="Listenumros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7D4B11"/>
    <w:rsid w:val="00001510"/>
    <w:rsid w:val="0007564E"/>
    <w:rsid w:val="00115C1B"/>
    <w:rsid w:val="00180B91"/>
    <w:rsid w:val="001A0130"/>
    <w:rsid w:val="001A1930"/>
    <w:rsid w:val="001F1E1F"/>
    <w:rsid w:val="00230DC6"/>
    <w:rsid w:val="00232876"/>
    <w:rsid w:val="00242AA9"/>
    <w:rsid w:val="00267116"/>
    <w:rsid w:val="00274C6A"/>
    <w:rsid w:val="002800F4"/>
    <w:rsid w:val="002809C7"/>
    <w:rsid w:val="002F58E0"/>
    <w:rsid w:val="003039A8"/>
    <w:rsid w:val="003256FD"/>
    <w:rsid w:val="00355DEE"/>
    <w:rsid w:val="003763CC"/>
    <w:rsid w:val="003870C9"/>
    <w:rsid w:val="003B49EC"/>
    <w:rsid w:val="003C22F6"/>
    <w:rsid w:val="003D55FB"/>
    <w:rsid w:val="003D6962"/>
    <w:rsid w:val="003F5910"/>
    <w:rsid w:val="00402433"/>
    <w:rsid w:val="004B3B9B"/>
    <w:rsid w:val="004B47A9"/>
    <w:rsid w:val="004B4AD9"/>
    <w:rsid w:val="004D3852"/>
    <w:rsid w:val="004D3FAE"/>
    <w:rsid w:val="004F0368"/>
    <w:rsid w:val="00502731"/>
    <w:rsid w:val="005031ED"/>
    <w:rsid w:val="0051779A"/>
    <w:rsid w:val="00545141"/>
    <w:rsid w:val="005A20B8"/>
    <w:rsid w:val="005B098F"/>
    <w:rsid w:val="005E6FA8"/>
    <w:rsid w:val="006662D2"/>
    <w:rsid w:val="00675C7A"/>
    <w:rsid w:val="00687CFB"/>
    <w:rsid w:val="00696B6E"/>
    <w:rsid w:val="006A5F0E"/>
    <w:rsid w:val="006C28FD"/>
    <w:rsid w:val="00715644"/>
    <w:rsid w:val="007718C6"/>
    <w:rsid w:val="007A0321"/>
    <w:rsid w:val="007B0EC3"/>
    <w:rsid w:val="007D4B11"/>
    <w:rsid w:val="007E50DE"/>
    <w:rsid w:val="008045C5"/>
    <w:rsid w:val="00835F7E"/>
    <w:rsid w:val="00866BB6"/>
    <w:rsid w:val="00872D54"/>
    <w:rsid w:val="008A11C6"/>
    <w:rsid w:val="008C5BB3"/>
    <w:rsid w:val="008D24CF"/>
    <w:rsid w:val="008D6CA2"/>
    <w:rsid w:val="009075D1"/>
    <w:rsid w:val="009367B8"/>
    <w:rsid w:val="009A27CF"/>
    <w:rsid w:val="009A65E3"/>
    <w:rsid w:val="009E70CA"/>
    <w:rsid w:val="00A40A36"/>
    <w:rsid w:val="00A769B2"/>
    <w:rsid w:val="00A82046"/>
    <w:rsid w:val="00AF1F6A"/>
    <w:rsid w:val="00B2573D"/>
    <w:rsid w:val="00B93C92"/>
    <w:rsid w:val="00BA66C3"/>
    <w:rsid w:val="00C16242"/>
    <w:rsid w:val="00C47524"/>
    <w:rsid w:val="00CB16D2"/>
    <w:rsid w:val="00CC0647"/>
    <w:rsid w:val="00CC59E7"/>
    <w:rsid w:val="00CD05DC"/>
    <w:rsid w:val="00CD5B0D"/>
    <w:rsid w:val="00D00955"/>
    <w:rsid w:val="00D20AF8"/>
    <w:rsid w:val="00D72AA3"/>
    <w:rsid w:val="00DB3723"/>
    <w:rsid w:val="00DC1831"/>
    <w:rsid w:val="00E11AA3"/>
    <w:rsid w:val="00E3286D"/>
    <w:rsid w:val="00E413DD"/>
    <w:rsid w:val="00E568EE"/>
    <w:rsid w:val="00F40180"/>
    <w:rsid w:val="00F53FDC"/>
    <w:rsid w:val="00F66993"/>
    <w:rsid w:val="00FA3EB3"/>
    <w:rsid w:val="00FD35A6"/>
    <w:rsid w:val="00FD63EE"/>
    <w:rsid w:val="00FE13B0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3642A7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B11"/>
  </w:style>
  <w:style w:type="paragraph" w:styleId="Titre1">
    <w:name w:val="heading 1"/>
    <w:basedOn w:val="Normal"/>
    <w:next w:val="Normal"/>
    <w:link w:val="Titre1C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16D2"/>
  </w:style>
  <w:style w:type="paragraph" w:styleId="Pieddepage">
    <w:name w:val="footer"/>
    <w:basedOn w:val="Normal"/>
    <w:link w:val="PieddepageC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Web"/>
    <w:next w:val="Normal"/>
    <w:link w:val="TitreC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E3286D"/>
    <w:rPr>
      <w:color w:val="808080"/>
    </w:rPr>
  </w:style>
  <w:style w:type="paragraph" w:styleId="Listenumros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Accentuation">
    <w:name w:val="Emphasis"/>
    <w:basedOn w:val="Policepardfau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Champ">
    <w:name w:val="Champ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ar">
    <w:name w:val="Signature Car"/>
    <w:basedOn w:val="Policepardfaut"/>
    <w:link w:val="Signature"/>
    <w:uiPriority w:val="99"/>
    <w:rsid w:val="00CB16D2"/>
    <w:rPr>
      <w:sz w:val="18"/>
    </w:rPr>
  </w:style>
  <w:style w:type="paragraph" w:styleId="Sansinterligne">
    <w:name w:val="No Spacing"/>
    <w:uiPriority w:val="1"/>
    <w:qFormat/>
    <w:rsid w:val="00696B6E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tiquettes">
    <w:name w:val="Étiquettes"/>
    <w:basedOn w:val="Normal"/>
    <w:qFormat/>
    <w:rsid w:val="00FD35A6"/>
    <w:pPr>
      <w:spacing w:after="0"/>
    </w:pPr>
    <w:rPr>
      <w:sz w:val="18"/>
    </w:rPr>
  </w:style>
  <w:style w:type="table" w:customStyle="1" w:styleId="Heuresdouverture">
    <w:name w:val="Heures d’ouverture"/>
    <w:basedOn w:val="Tableau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90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5D1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00955"/>
    <w:rPr>
      <w:color w:val="0096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@100000entrepreneurs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atrice@100000entrepreneurs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dubertrand\AppData\Roaming\Microsoft\Templates\Formulaire%20de%20mise%20&#224;%20jour%20pour%20cabinet%20-%20Sant&#233;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CD373B-0576-4E44-A284-0B50CBA69FE3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16c05727-aa75-4e4a-9b5f-8a80a1165891"/>
    <ds:schemaRef ds:uri="71af3243-3dd4-4a8d-8c0d-dd76da1f02a5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732CE64-8FF3-4211-86EB-DFD60E0D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de mise à jour pour cabinet - Santé.dotx</Template>
  <TotalTime>0</TotalTime>
  <Pages>1</Pages>
  <Words>261</Words>
  <Characters>1438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2020-11-10T13:50:00Z</dcterms:created>
  <dcterms:modified xsi:type="dcterms:W3CDTF">2020-11-10T13:50:00Z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